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92" w:rsidRPr="00231EA3" w:rsidRDefault="001C386D" w:rsidP="00F45792">
      <w:pPr>
        <w:spacing w:after="0"/>
        <w:rPr>
          <w:rFonts w:ascii="Arial Narrow" w:hAnsi="Arial Narrow"/>
          <w:sz w:val="20"/>
          <w:szCs w:val="20"/>
        </w:rPr>
      </w:pPr>
      <w:r>
        <w:rPr>
          <w:noProof/>
          <w:lang w:eastAsia="de-DE"/>
        </w:rPr>
        <w:drawing>
          <wp:anchor distT="0" distB="0" distL="114300" distR="114300" simplePos="0" relativeHeight="251657216" behindDoc="1" locked="0" layoutInCell="1" allowOverlap="1" wp14:anchorId="3AA71C01" wp14:editId="37EA1A98">
            <wp:simplePos x="0" y="0"/>
            <wp:positionH relativeFrom="page">
              <wp:posOffset>15240</wp:posOffset>
            </wp:positionH>
            <wp:positionV relativeFrom="page">
              <wp:posOffset>7620</wp:posOffset>
            </wp:positionV>
            <wp:extent cx="7571105" cy="10695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1105" cy="106953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240" w:type="dxa"/>
        <w:tblInd w:w="-34" w:type="dxa"/>
        <w:tblBorders>
          <w:insideV w:val="single" w:sz="4" w:space="0" w:color="auto"/>
        </w:tblBorders>
        <w:tblLook w:val="04A0" w:firstRow="1" w:lastRow="0" w:firstColumn="1" w:lastColumn="0" w:noHBand="0" w:noVBand="1"/>
      </w:tblPr>
      <w:tblGrid>
        <w:gridCol w:w="6838"/>
        <w:gridCol w:w="3402"/>
      </w:tblGrid>
      <w:tr w:rsidR="00F45792" w:rsidRPr="00006997" w:rsidTr="00122DE8">
        <w:trPr>
          <w:trHeight w:val="1799"/>
        </w:trPr>
        <w:tc>
          <w:tcPr>
            <w:tcW w:w="6838" w:type="dxa"/>
            <w:tcBorders>
              <w:bottom w:val="nil"/>
              <w:right w:val="nil"/>
            </w:tcBorders>
          </w:tcPr>
          <w:p w:rsidR="00F45792" w:rsidRPr="00016F91" w:rsidRDefault="00F02DEA" w:rsidP="00E27ADD">
            <w:pPr>
              <w:pStyle w:val="Header"/>
              <w:tabs>
                <w:tab w:val="clear" w:pos="4536"/>
                <w:tab w:val="clear" w:pos="9072"/>
              </w:tabs>
              <w:ind w:left="34"/>
              <w:jc w:val="center"/>
              <w:rPr>
                <w:rFonts w:ascii="Arial Narrow" w:hAnsi="Arial Narrow" w:cs="Calibri"/>
                <w:iCs/>
                <w:spacing w:val="-22"/>
                <w:szCs w:val="20"/>
              </w:rPr>
            </w:pPr>
            <w:r>
              <w:rPr>
                <w:noProof/>
              </w:rPr>
              <w:drawing>
                <wp:anchor distT="0" distB="0" distL="114300" distR="114300" simplePos="0" relativeHeight="251658240" behindDoc="0" locked="0" layoutInCell="1" allowOverlap="1" wp14:anchorId="381718F7" wp14:editId="69259D6F">
                  <wp:simplePos x="0" y="0"/>
                  <wp:positionH relativeFrom="margin">
                    <wp:posOffset>1783255</wp:posOffset>
                  </wp:positionH>
                  <wp:positionV relativeFrom="margin">
                    <wp:posOffset>-605856</wp:posOffset>
                  </wp:positionV>
                  <wp:extent cx="1482725" cy="154502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rS.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482725" cy="1545021"/>
                          </a:xfrm>
                          <a:prstGeom prst="rect">
                            <a:avLst/>
                          </a:prstGeom>
                        </pic:spPr>
                      </pic:pic>
                    </a:graphicData>
                  </a:graphic>
                  <wp14:sizeRelH relativeFrom="margin">
                    <wp14:pctWidth>0</wp14:pctWidth>
                  </wp14:sizeRelH>
                  <wp14:sizeRelV relativeFrom="margin">
                    <wp14:pctHeight>0</wp14:pctHeight>
                  </wp14:sizeRelV>
                </wp:anchor>
              </w:drawing>
            </w:r>
          </w:p>
        </w:tc>
        <w:tc>
          <w:tcPr>
            <w:tcW w:w="3402" w:type="dxa"/>
            <w:vMerge w:val="restart"/>
            <w:tcBorders>
              <w:left w:val="nil"/>
            </w:tcBorders>
          </w:tcPr>
          <w:p w:rsidR="00F45792" w:rsidRPr="00006997" w:rsidRDefault="00F45792" w:rsidP="00006997">
            <w:pPr>
              <w:spacing w:after="0"/>
              <w:ind w:left="34"/>
              <w:rPr>
                <w:rFonts w:ascii="Arial Narrow" w:eastAsia="Times New Roman" w:hAnsi="Arial Narrow" w:cs="Calibri"/>
                <w:sz w:val="20"/>
                <w:szCs w:val="20"/>
                <w:lang w:eastAsia="de-DE"/>
              </w:rPr>
            </w:pPr>
            <w:r w:rsidRPr="00231EA3">
              <w:rPr>
                <w:rFonts w:ascii="Arial Narrow" w:eastAsia="Times New Roman" w:hAnsi="Arial Narrow" w:cs="Calibri"/>
                <w:sz w:val="20"/>
                <w:szCs w:val="20"/>
                <w:lang w:eastAsia="de-DE"/>
              </w:rPr>
              <w:sym w:font="Wingdings 2" w:char="F087"/>
            </w:r>
            <w:r w:rsidRPr="000D6678">
              <w:rPr>
                <w:rFonts w:ascii="Arial Narrow" w:eastAsia="Times New Roman" w:hAnsi="Arial Narrow" w:cs="Calibri"/>
                <w:sz w:val="20"/>
                <w:szCs w:val="20"/>
                <w:lang w:eastAsia="de-DE"/>
              </w:rPr>
              <w:t xml:space="preserve"> </w:t>
            </w:r>
            <w:r w:rsidR="004B6B79">
              <w:rPr>
                <w:rFonts w:ascii="Arial Narrow" w:eastAsia="Times New Roman" w:hAnsi="Arial Narrow" w:cs="Calibri"/>
                <w:sz w:val="20"/>
                <w:szCs w:val="20"/>
                <w:lang w:eastAsia="de-DE"/>
              </w:rPr>
              <w:t xml:space="preserve">erreichbar </w:t>
            </w:r>
            <w:r w:rsidR="000D6678" w:rsidRPr="000D6678">
              <w:rPr>
                <w:rFonts w:ascii="Arial Narrow" w:eastAsia="Times New Roman" w:hAnsi="Arial Narrow" w:cs="Calibri"/>
                <w:sz w:val="20"/>
                <w:szCs w:val="20"/>
                <w:lang w:eastAsia="de-DE"/>
              </w:rPr>
              <w:t>ab 10Uhr</w:t>
            </w:r>
            <w:r w:rsidRPr="000D6678">
              <w:rPr>
                <w:rFonts w:ascii="Arial Narrow" w:eastAsia="Times New Roman" w:hAnsi="Arial Narrow" w:cs="Calibri"/>
                <w:sz w:val="20"/>
                <w:szCs w:val="20"/>
                <w:lang w:eastAsia="de-DE"/>
              </w:rPr>
              <w:t xml:space="preserve"> </w:t>
            </w:r>
            <w:r w:rsidR="000D6678" w:rsidRPr="000D6678">
              <w:rPr>
                <w:rFonts w:ascii="Arial Narrow" w:eastAsia="Times New Roman" w:hAnsi="Arial Narrow" w:cs="Calibri"/>
                <w:sz w:val="20"/>
                <w:szCs w:val="20"/>
                <w:lang w:eastAsia="de-DE"/>
              </w:rPr>
              <w:t xml:space="preserve">bis 24Uhr </w:t>
            </w:r>
            <w:r w:rsidRPr="000D6678">
              <w:rPr>
                <w:rFonts w:ascii="Arial Narrow" w:eastAsia="Times New Roman" w:hAnsi="Arial Narrow" w:cs="Calibri"/>
                <w:sz w:val="20"/>
                <w:szCs w:val="20"/>
                <w:lang w:eastAsia="de-DE"/>
              </w:rPr>
              <w:t>CentralEurope</w:t>
            </w:r>
            <w:r w:rsidR="000D6678" w:rsidRPr="00006997">
              <w:rPr>
                <w:rFonts w:ascii="Arial Narrow" w:eastAsia="Times New Roman" w:hAnsi="Arial Narrow" w:cs="Calibri"/>
                <w:sz w:val="20"/>
                <w:szCs w:val="20"/>
                <w:lang w:eastAsia="de-DE"/>
              </w:rPr>
              <w:t xml:space="preserve"> </w:t>
            </w:r>
          </w:p>
          <w:p w:rsidR="00F45792" w:rsidRPr="00006997" w:rsidRDefault="00F45792" w:rsidP="00E27ADD">
            <w:pPr>
              <w:spacing w:after="0"/>
              <w:ind w:left="34"/>
              <w:rPr>
                <w:rFonts w:ascii="Arial Narrow" w:eastAsia="Times New Roman" w:hAnsi="Arial Narrow" w:cs="Calibri"/>
                <w:sz w:val="20"/>
                <w:szCs w:val="20"/>
                <w:lang w:eastAsia="de-DE"/>
              </w:rPr>
            </w:pPr>
            <w:r w:rsidRPr="00231EA3">
              <w:rPr>
                <w:rFonts w:ascii="Arial Narrow" w:eastAsia="Times New Roman" w:hAnsi="Arial Narrow" w:cs="Calibri"/>
                <w:sz w:val="20"/>
                <w:szCs w:val="20"/>
                <w:lang w:eastAsia="de-DE"/>
              </w:rPr>
              <w:sym w:font="Wingdings 2" w:char="F036"/>
            </w:r>
            <w:r w:rsidRPr="00006997">
              <w:rPr>
                <w:rFonts w:ascii="Arial Narrow" w:eastAsia="Times New Roman" w:hAnsi="Arial Narrow" w:cs="Calibri"/>
                <w:sz w:val="20"/>
                <w:szCs w:val="20"/>
                <w:lang w:eastAsia="de-DE"/>
              </w:rPr>
              <w:t xml:space="preserve"> +49</w:t>
            </w:r>
            <w:r w:rsidR="001700CC" w:rsidRPr="00006997">
              <w:rPr>
                <w:rFonts w:ascii="Arial Narrow" w:eastAsia="Times New Roman" w:hAnsi="Arial Narrow" w:cs="Calibri"/>
                <w:sz w:val="20"/>
                <w:szCs w:val="20"/>
                <w:lang w:eastAsia="de-DE"/>
              </w:rPr>
              <w:t xml:space="preserve"> </w:t>
            </w:r>
            <w:r w:rsidR="000D6678" w:rsidRPr="00006997">
              <w:rPr>
                <w:rFonts w:ascii="Arial Narrow" w:eastAsia="Times New Roman" w:hAnsi="Arial Narrow" w:cs="Calibri"/>
                <w:sz w:val="20"/>
                <w:szCs w:val="20"/>
                <w:lang w:eastAsia="de-DE"/>
              </w:rPr>
              <w:t>(0)</w:t>
            </w:r>
            <w:r w:rsidRPr="00006997">
              <w:rPr>
                <w:rFonts w:ascii="Arial Narrow" w:eastAsia="Times New Roman" w:hAnsi="Arial Narrow" w:cs="Calibri"/>
                <w:sz w:val="20"/>
                <w:szCs w:val="20"/>
                <w:lang w:eastAsia="de-DE"/>
              </w:rPr>
              <w:t>69</w:t>
            </w:r>
            <w:r w:rsidR="001700CC" w:rsidRPr="00006997">
              <w:rPr>
                <w:rFonts w:ascii="Arial Narrow" w:eastAsia="Times New Roman" w:hAnsi="Arial Narrow" w:cs="Calibri"/>
                <w:sz w:val="20"/>
                <w:szCs w:val="20"/>
                <w:lang w:eastAsia="de-DE"/>
              </w:rPr>
              <w:t xml:space="preserve"> </w:t>
            </w:r>
            <w:r w:rsidR="004B6B79">
              <w:rPr>
                <w:rFonts w:ascii="Arial Narrow" w:eastAsia="Times New Roman" w:hAnsi="Arial Narrow" w:cs="Calibri"/>
                <w:sz w:val="20"/>
                <w:szCs w:val="20"/>
                <w:lang w:eastAsia="de-DE"/>
              </w:rPr>
              <w:t>123 4567 8 910</w:t>
            </w:r>
            <w:r w:rsidR="000D6678" w:rsidRPr="00006997">
              <w:rPr>
                <w:rFonts w:ascii="Arial Narrow" w:eastAsia="Times New Roman" w:hAnsi="Arial Narrow" w:cs="Calibri"/>
                <w:sz w:val="20"/>
                <w:szCs w:val="20"/>
                <w:lang w:eastAsia="de-DE"/>
              </w:rPr>
              <w:t xml:space="preserve"> </w:t>
            </w:r>
          </w:p>
          <w:p w:rsidR="000D6678" w:rsidRPr="00006997" w:rsidRDefault="000D6678" w:rsidP="00E27ADD">
            <w:pPr>
              <w:spacing w:after="0"/>
              <w:ind w:left="34"/>
              <w:rPr>
                <w:rFonts w:ascii="Arial Narrow" w:eastAsia="Times New Roman" w:hAnsi="Arial Narrow" w:cs="Calibri"/>
                <w:sz w:val="20"/>
                <w:szCs w:val="20"/>
                <w:lang w:eastAsia="de-DE"/>
              </w:rPr>
            </w:pPr>
            <w:r>
              <w:rPr>
                <w:rFonts w:ascii="Arial Narrow" w:eastAsia="Times New Roman" w:hAnsi="Arial Narrow" w:cs="Calibri"/>
                <w:sz w:val="20"/>
                <w:szCs w:val="20"/>
                <w:lang w:val="en-US" w:eastAsia="de-DE"/>
              </w:rPr>
              <w:sym w:font="Webdings" w:char="F09A"/>
            </w:r>
            <w:r w:rsidRPr="00006997">
              <w:rPr>
                <w:rFonts w:ascii="Arial Narrow" w:eastAsia="Times New Roman" w:hAnsi="Arial Narrow" w:cs="Calibri"/>
                <w:sz w:val="20"/>
                <w:szCs w:val="20"/>
                <w:lang w:eastAsia="de-DE"/>
              </w:rPr>
              <w:t xml:space="preserve"> </w:t>
            </w:r>
            <w:r w:rsidR="004B6B79">
              <w:rPr>
                <w:rFonts w:ascii="Arial Narrow" w:eastAsia="Times New Roman" w:hAnsi="Arial Narrow" w:cs="Calibri"/>
                <w:sz w:val="20"/>
                <w:szCs w:val="20"/>
                <w:lang w:eastAsia="de-DE"/>
              </w:rPr>
              <w:t>Name</w:t>
            </w:r>
            <w:r w:rsidR="004B6B79" w:rsidRPr="004B6B79">
              <w:rPr>
                <w:rFonts w:ascii="Arial Narrow" w:eastAsia="Times New Roman" w:hAnsi="Arial Narrow" w:cs="Calibri"/>
                <w:sz w:val="20"/>
                <w:szCs w:val="20"/>
                <w:lang w:eastAsia="de-DE"/>
              </w:rPr>
              <w:t>@</w:t>
            </w:r>
            <w:r w:rsidR="004B6B79">
              <w:rPr>
                <w:rFonts w:ascii="Arial Narrow" w:eastAsia="Times New Roman" w:hAnsi="Arial Narrow" w:cs="Calibri"/>
                <w:sz w:val="20"/>
                <w:szCs w:val="20"/>
                <w:lang w:eastAsia="de-DE"/>
              </w:rPr>
              <w:t>eMail.de</w:t>
            </w:r>
          </w:p>
          <w:p w:rsidR="00C932D2" w:rsidRPr="00006997" w:rsidRDefault="00C932D2" w:rsidP="00C932D2">
            <w:pPr>
              <w:pStyle w:val="Header"/>
              <w:ind w:left="34"/>
              <w:rPr>
                <w:rFonts w:ascii="Arial Narrow" w:hAnsi="Arial Narrow" w:cs="Calibri"/>
                <w:sz w:val="20"/>
                <w:szCs w:val="20"/>
              </w:rPr>
            </w:pPr>
          </w:p>
          <w:p w:rsidR="00C932D2" w:rsidRDefault="00C932D2" w:rsidP="00C932D2">
            <w:pPr>
              <w:pStyle w:val="Header"/>
              <w:ind w:left="34"/>
              <w:rPr>
                <w:rFonts w:ascii="Arial Narrow" w:hAnsi="Arial Narrow" w:cs="Arial"/>
                <w:sz w:val="20"/>
                <w:szCs w:val="20"/>
                <w:shd w:val="clear" w:color="auto" w:fill="FFFFFF"/>
              </w:rPr>
            </w:pPr>
            <w:r w:rsidRPr="00231EA3">
              <w:rPr>
                <w:rFonts w:ascii="Arial Narrow" w:hAnsi="Arial Narrow" w:cs="Calibri"/>
                <w:sz w:val="20"/>
                <w:szCs w:val="20"/>
              </w:rPr>
              <w:sym w:font="Webdings" w:char="F06C"/>
            </w:r>
            <w:r w:rsidRPr="000D6678">
              <w:rPr>
                <w:rFonts w:ascii="Arial Narrow" w:hAnsi="Arial Narrow" w:cs="Calibri"/>
                <w:sz w:val="20"/>
                <w:szCs w:val="20"/>
              </w:rPr>
              <w:t xml:space="preserve"> Location</w:t>
            </w:r>
            <w:r w:rsidR="000B3057">
              <w:rPr>
                <w:rFonts w:ascii="Arial Narrow" w:hAnsi="Arial Narrow" w:cs="Calibri"/>
                <w:sz w:val="20"/>
                <w:szCs w:val="20"/>
              </w:rPr>
              <w:t xml:space="preserve"> </w:t>
            </w:r>
            <w:r w:rsidR="000B3057" w:rsidRPr="000B3057">
              <w:rPr>
                <w:rFonts w:ascii="Arial Narrow" w:hAnsi="Arial Narrow" w:cs="Arial"/>
                <w:sz w:val="20"/>
                <w:szCs w:val="20"/>
                <w:shd w:val="clear" w:color="auto" w:fill="FFFFFF"/>
              </w:rPr>
              <w:t>50,106529, 8,662658</w:t>
            </w:r>
          </w:p>
          <w:p w:rsidR="004B6B79" w:rsidRPr="000D6678" w:rsidRDefault="004B6B79" w:rsidP="00C932D2">
            <w:pPr>
              <w:pStyle w:val="Header"/>
              <w:ind w:left="34"/>
              <w:rPr>
                <w:rFonts w:ascii="Arial Narrow" w:hAnsi="Arial Narrow" w:cs="Calibri"/>
                <w:sz w:val="20"/>
                <w:szCs w:val="20"/>
              </w:rPr>
            </w:pPr>
          </w:p>
          <w:p w:rsidR="00F45792" w:rsidRPr="000D6678" w:rsidRDefault="00F45792" w:rsidP="000D6678">
            <w:pPr>
              <w:spacing w:after="0"/>
              <w:ind w:left="34"/>
              <w:rPr>
                <w:rFonts w:ascii="Arial Narrow" w:hAnsi="Arial Narrow" w:cs="Calibri"/>
                <w:sz w:val="20"/>
                <w:szCs w:val="20"/>
              </w:rPr>
            </w:pPr>
            <w:r w:rsidRPr="00231EA3">
              <w:rPr>
                <w:rFonts w:ascii="Arial Narrow" w:eastAsia="Times New Roman" w:hAnsi="Arial Narrow" w:cs="Calibri"/>
                <w:sz w:val="20"/>
                <w:szCs w:val="20"/>
                <w:lang w:eastAsia="de-DE"/>
              </w:rPr>
              <w:sym w:font="Wingdings" w:char="F02D"/>
            </w:r>
            <w:r w:rsidRPr="000D6678">
              <w:rPr>
                <w:rFonts w:ascii="Arial Narrow" w:eastAsia="Times New Roman" w:hAnsi="Arial Narrow" w:cs="Calibri"/>
                <w:sz w:val="20"/>
                <w:szCs w:val="20"/>
                <w:lang w:eastAsia="de-DE"/>
              </w:rPr>
              <w:t xml:space="preserve"> </w:t>
            </w:r>
            <w:r w:rsidR="004B6B79">
              <w:rPr>
                <w:rFonts w:ascii="Arial Narrow" w:hAnsi="Arial Narrow" w:cs="Calibri"/>
                <w:sz w:val="20"/>
                <w:szCs w:val="20"/>
              </w:rPr>
              <w:t>Name Nachname</w:t>
            </w:r>
          </w:p>
          <w:p w:rsidR="000D6678" w:rsidRPr="000D6678" w:rsidRDefault="004B6B79" w:rsidP="000D6678">
            <w:pPr>
              <w:spacing w:after="0"/>
              <w:ind w:left="34"/>
              <w:rPr>
                <w:rFonts w:ascii="Arial Narrow" w:hAnsi="Arial Narrow" w:cs="Calibri"/>
                <w:sz w:val="20"/>
                <w:szCs w:val="20"/>
              </w:rPr>
            </w:pPr>
            <w:r>
              <w:rPr>
                <w:rFonts w:ascii="Arial Narrow" w:hAnsi="Arial Narrow" w:cs="Calibri"/>
                <w:sz w:val="20"/>
                <w:szCs w:val="20"/>
              </w:rPr>
              <w:t>Straße 123</w:t>
            </w:r>
          </w:p>
          <w:p w:rsidR="000D6678" w:rsidRPr="000D6678" w:rsidRDefault="004B6B79" w:rsidP="000D6678">
            <w:pPr>
              <w:spacing w:after="0"/>
              <w:ind w:left="34"/>
              <w:rPr>
                <w:rFonts w:ascii="Arial Narrow" w:hAnsi="Arial Narrow" w:cs="Calibri"/>
                <w:sz w:val="20"/>
                <w:szCs w:val="20"/>
              </w:rPr>
            </w:pPr>
            <w:r>
              <w:rPr>
                <w:rFonts w:ascii="Arial Narrow" w:hAnsi="Arial Narrow" w:cs="Calibri"/>
                <w:sz w:val="20"/>
                <w:szCs w:val="20"/>
              </w:rPr>
              <w:t xml:space="preserve">Stadt </w:t>
            </w:r>
            <w:r w:rsidR="000D6678">
              <w:rPr>
                <w:rFonts w:ascii="Arial Narrow" w:hAnsi="Arial Narrow" w:cs="Calibri"/>
                <w:sz w:val="20"/>
                <w:szCs w:val="20"/>
              </w:rPr>
              <w:t xml:space="preserve">Viertel </w:t>
            </w:r>
          </w:p>
          <w:p w:rsidR="00F45792" w:rsidRPr="00231EA3" w:rsidRDefault="00F45792" w:rsidP="00E27ADD">
            <w:pPr>
              <w:pStyle w:val="Header"/>
              <w:ind w:left="34"/>
              <w:contextualSpacing/>
              <w:rPr>
                <w:rFonts w:ascii="Arial Narrow" w:hAnsi="Arial Narrow" w:cs="Calibri"/>
                <w:sz w:val="20"/>
                <w:szCs w:val="20"/>
              </w:rPr>
            </w:pPr>
            <w:r w:rsidRPr="00231EA3">
              <w:rPr>
                <w:rFonts w:ascii="Arial Narrow" w:hAnsi="Arial Narrow" w:cs="Calibri"/>
                <w:sz w:val="20"/>
                <w:szCs w:val="20"/>
              </w:rPr>
              <w:t>E</w:t>
            </w:r>
            <w:r w:rsidR="00C37F8E">
              <w:rPr>
                <w:rFonts w:ascii="Arial Narrow" w:hAnsi="Arial Narrow" w:cs="Calibri"/>
                <w:sz w:val="20"/>
                <w:szCs w:val="20"/>
              </w:rPr>
              <w:t>U-</w:t>
            </w:r>
            <w:r w:rsidR="004B6B79">
              <w:rPr>
                <w:rFonts w:ascii="Arial Narrow" w:hAnsi="Arial Narrow" w:cs="Calibri"/>
                <w:sz w:val="20"/>
                <w:szCs w:val="20"/>
              </w:rPr>
              <w:t>BR</w:t>
            </w:r>
            <w:r w:rsidRPr="00231EA3">
              <w:rPr>
                <w:rFonts w:ascii="Arial Narrow" w:hAnsi="Arial Narrow" w:cs="Calibri"/>
                <w:sz w:val="20"/>
                <w:szCs w:val="20"/>
              </w:rPr>
              <w:t>D</w:t>
            </w:r>
            <w:r w:rsidR="000D6678">
              <w:rPr>
                <w:rFonts w:ascii="Arial Narrow" w:hAnsi="Arial Narrow" w:cs="Calibri"/>
                <w:sz w:val="20"/>
                <w:szCs w:val="20"/>
              </w:rPr>
              <w:t>eutschland</w:t>
            </w:r>
            <w:r w:rsidR="00C37F8E">
              <w:rPr>
                <w:rFonts w:ascii="Arial Narrow" w:hAnsi="Arial Narrow" w:cs="Calibri"/>
                <w:sz w:val="20"/>
                <w:szCs w:val="20"/>
              </w:rPr>
              <w:t>-</w:t>
            </w:r>
            <w:r w:rsidRPr="00231EA3">
              <w:rPr>
                <w:rFonts w:ascii="Arial Narrow" w:hAnsi="Arial Narrow" w:cs="Calibri"/>
                <w:sz w:val="20"/>
                <w:szCs w:val="20"/>
              </w:rPr>
              <w:t>60</w:t>
            </w:r>
            <w:r w:rsidR="004B6B79">
              <w:rPr>
                <w:rFonts w:ascii="Arial Narrow" w:hAnsi="Arial Narrow" w:cs="Calibri"/>
                <w:sz w:val="20"/>
                <w:szCs w:val="20"/>
              </w:rPr>
              <w:t>123</w:t>
            </w:r>
          </w:p>
          <w:p w:rsidR="00F45792" w:rsidRPr="00231EA3" w:rsidRDefault="00F45792" w:rsidP="00E27ADD">
            <w:pPr>
              <w:pStyle w:val="Header"/>
              <w:ind w:left="34"/>
              <w:contextualSpacing/>
              <w:rPr>
                <w:rFonts w:ascii="Arial Narrow" w:hAnsi="Arial Narrow" w:cs="Calibri"/>
                <w:sz w:val="20"/>
                <w:szCs w:val="20"/>
              </w:rPr>
            </w:pPr>
          </w:p>
          <w:p w:rsidR="000B3057" w:rsidRPr="00231EA3" w:rsidRDefault="000B3057" w:rsidP="000B3057">
            <w:pPr>
              <w:pStyle w:val="Header"/>
              <w:tabs>
                <w:tab w:val="clear" w:pos="4536"/>
                <w:tab w:val="clear" w:pos="9072"/>
              </w:tabs>
              <w:contextualSpacing/>
              <w:rPr>
                <w:rFonts w:ascii="Arial Narrow" w:hAnsi="Arial Narrow" w:cs="Calibri"/>
                <w:sz w:val="20"/>
                <w:szCs w:val="20"/>
                <w:lang w:val="en-US"/>
              </w:rPr>
            </w:pPr>
            <w:r w:rsidRPr="005F53B6">
              <w:rPr>
                <w:rFonts w:ascii="Arial Narrow" w:hAnsi="Arial Narrow" w:cs="Calibri"/>
                <w:noProof/>
                <w:sz w:val="20"/>
                <w:szCs w:val="20"/>
              </w:rPr>
              <w:drawing>
                <wp:inline distT="0" distB="0" distL="0" distR="0" wp14:anchorId="1D5962AF" wp14:editId="092B8568">
                  <wp:extent cx="142875" cy="1619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Arial Narrow" w:hAnsi="Arial Narrow" w:cs="Calibri"/>
                <w:sz w:val="20"/>
                <w:szCs w:val="20"/>
              </w:rPr>
              <w:t xml:space="preserve"> </w:t>
            </w:r>
            <w:r w:rsidRPr="00572945">
              <w:rPr>
                <w:rFonts w:ascii="Arial Narrow" w:hAnsi="Arial Narrow" w:cs="Calibri"/>
                <w:sz w:val="20"/>
                <w:szCs w:val="20"/>
              </w:rPr>
              <w:t xml:space="preserve">Kontakt bevorzugt elektronisch, </w:t>
            </w:r>
            <w:r w:rsidRPr="00572945">
              <w:rPr>
                <w:rFonts w:ascii="Arial Narrow" w:hAnsi="Arial Narrow" w:cs="Calibri"/>
                <w:sz w:val="20"/>
                <w:szCs w:val="20"/>
              </w:rPr>
              <w:br/>
              <w:t xml:space="preserve">der Umwelt zuliebe. </w:t>
            </w:r>
            <w:r w:rsidRPr="00231EA3">
              <w:rPr>
                <w:rFonts w:ascii="Arial Narrow" w:hAnsi="Arial Narrow" w:cs="Calibri"/>
                <w:sz w:val="20"/>
                <w:szCs w:val="20"/>
                <w:lang w:val="en-US"/>
              </w:rPr>
              <w:t xml:space="preserve">Danke.  </w:t>
            </w:r>
            <w:r w:rsidRPr="00231EA3">
              <w:rPr>
                <w:rFonts w:ascii="Arial Narrow" w:hAnsi="Arial Narrow" w:cs="Calibri"/>
                <w:sz w:val="20"/>
                <w:szCs w:val="20"/>
                <w:lang w:val="en-US"/>
              </w:rPr>
              <w:br/>
              <w:t>Contact me via eMail, Fax, Sms please, pro Bene</w:t>
            </w:r>
            <w:r>
              <w:rPr>
                <w:rFonts w:ascii="Arial Narrow" w:hAnsi="Arial Narrow" w:cs="Calibri"/>
                <w:sz w:val="20"/>
                <w:szCs w:val="20"/>
                <w:lang w:val="en-US"/>
              </w:rPr>
              <w:t xml:space="preserve">fit of our planetary EcoSystem! </w:t>
            </w:r>
            <w:r w:rsidRPr="00231EA3">
              <w:rPr>
                <w:rFonts w:ascii="Arial Narrow" w:hAnsi="Arial Narrow" w:cs="Calibri"/>
                <w:sz w:val="20"/>
                <w:szCs w:val="20"/>
                <w:lang w:val="en-US"/>
              </w:rPr>
              <w:t xml:space="preserve">Thx. </w:t>
            </w:r>
          </w:p>
          <w:p w:rsidR="00B636DE" w:rsidRPr="00006997" w:rsidRDefault="00B636DE" w:rsidP="00B636DE">
            <w:pPr>
              <w:pStyle w:val="Header"/>
              <w:ind w:left="34"/>
              <w:contextualSpacing/>
              <w:rPr>
                <w:rFonts w:ascii="Arial Narrow" w:hAnsi="Arial Narrow" w:cs="Calibri"/>
                <w:sz w:val="20"/>
                <w:szCs w:val="20"/>
                <w:lang w:val="en-US"/>
              </w:rPr>
            </w:pPr>
            <w:r w:rsidRPr="00006997">
              <w:rPr>
                <w:rFonts w:ascii="Arial Narrow" w:hAnsi="Arial Narrow" w:cs="Calibri"/>
                <w:sz w:val="20"/>
                <w:szCs w:val="20"/>
                <w:lang w:val="en-US"/>
              </w:rPr>
              <w:t>!</w:t>
            </w:r>
          </w:p>
          <w:p w:rsidR="004D0772" w:rsidRPr="00006997" w:rsidRDefault="00B636DE" w:rsidP="00B636DE">
            <w:pPr>
              <w:pStyle w:val="Header"/>
              <w:ind w:left="34"/>
              <w:contextualSpacing/>
              <w:rPr>
                <w:rFonts w:ascii="Arial Narrow" w:hAnsi="Arial Narrow" w:cs="Calibri"/>
                <w:sz w:val="20"/>
                <w:szCs w:val="20"/>
                <w:lang w:val="en-US"/>
              </w:rPr>
            </w:pPr>
            <w:r w:rsidRPr="00006997">
              <w:rPr>
                <w:rFonts w:ascii="Arial Narrow" w:hAnsi="Arial Narrow" w:cs="Calibri"/>
                <w:sz w:val="20"/>
                <w:szCs w:val="20"/>
                <w:lang w:val="en-US"/>
              </w:rPr>
              <w:t xml:space="preserve"> </w:t>
            </w:r>
          </w:p>
        </w:tc>
      </w:tr>
      <w:tr w:rsidR="00F45792" w:rsidRPr="00780832" w:rsidTr="00122DE8">
        <w:trPr>
          <w:trHeight w:val="3124"/>
        </w:trPr>
        <w:tc>
          <w:tcPr>
            <w:tcW w:w="6838" w:type="dxa"/>
            <w:tcBorders>
              <w:bottom w:val="nil"/>
              <w:right w:val="nil"/>
            </w:tcBorders>
          </w:tcPr>
          <w:p w:rsidR="00F45792" w:rsidRPr="00006997" w:rsidRDefault="00F45792" w:rsidP="00E27ADD">
            <w:pPr>
              <w:pStyle w:val="Header"/>
              <w:ind w:left="34"/>
              <w:rPr>
                <w:rFonts w:ascii="Arial Narrow" w:hAnsi="Arial Narrow" w:cs="Calibri"/>
                <w:szCs w:val="20"/>
                <w:lang w:val="en-US"/>
              </w:rPr>
            </w:pPr>
          </w:p>
          <w:p w:rsidR="00F45792" w:rsidRDefault="004B6B79" w:rsidP="004B6B79">
            <w:pPr>
              <w:pStyle w:val="Header"/>
              <w:ind w:left="34"/>
              <w:rPr>
                <w:rFonts w:ascii="Arial Narrow" w:hAnsi="Arial Narrow" w:cs="Calibri"/>
                <w:sz w:val="20"/>
                <w:szCs w:val="20"/>
              </w:rPr>
            </w:pPr>
            <w:r w:rsidRPr="004B6B79">
              <w:rPr>
                <w:rFonts w:ascii="Arial Narrow" w:hAnsi="Arial Narrow" w:cs="Calibri"/>
                <w:sz w:val="20"/>
                <w:szCs w:val="20"/>
              </w:rPr>
              <w:t xml:space="preserve">Name </w:t>
            </w:r>
            <w:r>
              <w:rPr>
                <w:rFonts w:ascii="Arial Narrow" w:hAnsi="Arial Narrow" w:cs="Calibri"/>
                <w:sz w:val="20"/>
                <w:szCs w:val="20"/>
              </w:rPr>
              <w:t>FamilyName</w:t>
            </w:r>
            <w:r w:rsidRPr="004B6B79">
              <w:rPr>
                <w:rFonts w:ascii="Arial Narrow" w:hAnsi="Arial Narrow" w:cs="Calibri"/>
                <w:sz w:val="20"/>
                <w:szCs w:val="20"/>
              </w:rPr>
              <w:t>, Straße 12, Stadt Vier</w:t>
            </w:r>
            <w:r>
              <w:rPr>
                <w:rFonts w:ascii="Arial Narrow" w:hAnsi="Arial Narrow" w:cs="Calibri"/>
                <w:sz w:val="20"/>
                <w:szCs w:val="20"/>
              </w:rPr>
              <w:t>tel</w:t>
            </w:r>
            <w:r w:rsidRPr="004B6B79">
              <w:rPr>
                <w:rFonts w:ascii="Arial Narrow" w:hAnsi="Arial Narrow" w:cs="Calibri"/>
                <w:sz w:val="20"/>
                <w:szCs w:val="20"/>
              </w:rPr>
              <w:t>, EU-B</w:t>
            </w:r>
            <w:r>
              <w:rPr>
                <w:rFonts w:ascii="Arial Narrow" w:hAnsi="Arial Narrow" w:cs="Calibri"/>
                <w:sz w:val="20"/>
                <w:szCs w:val="20"/>
              </w:rPr>
              <w:t>RD</w:t>
            </w:r>
            <w:r w:rsidRPr="004B6B79">
              <w:rPr>
                <w:rFonts w:ascii="Arial Narrow" w:hAnsi="Arial Narrow" w:cs="Calibri"/>
                <w:sz w:val="20"/>
                <w:szCs w:val="20"/>
              </w:rPr>
              <w:t>-60123</w:t>
            </w:r>
          </w:p>
          <w:p w:rsidR="004B6B79" w:rsidRPr="004B6B79" w:rsidRDefault="004B6B79" w:rsidP="004B6B79">
            <w:pPr>
              <w:pStyle w:val="Header"/>
              <w:ind w:left="34"/>
              <w:rPr>
                <w:rFonts w:ascii="Arial Narrow" w:hAnsi="Arial Narrow" w:cs="Calibri"/>
              </w:rPr>
            </w:pPr>
          </w:p>
          <w:p w:rsidR="00F34389" w:rsidRPr="000B3057" w:rsidRDefault="0046793A" w:rsidP="00F34389">
            <w:pPr>
              <w:pStyle w:val="Header"/>
              <w:ind w:left="34"/>
              <w:rPr>
                <w:rFonts w:ascii="Arial Narrow" w:hAnsi="Arial Narrow" w:cs="Calibri"/>
              </w:rPr>
            </w:pPr>
            <w:r w:rsidRPr="000B3057">
              <w:rPr>
                <w:rFonts w:ascii="Arial Narrow" w:hAnsi="Arial Narrow" w:cs="Calibri"/>
              </w:rPr>
              <w:t>Name</w:t>
            </w:r>
          </w:p>
          <w:p w:rsidR="00F34389" w:rsidRPr="000B3057" w:rsidRDefault="00F34389" w:rsidP="00F34389">
            <w:pPr>
              <w:pStyle w:val="Header"/>
              <w:ind w:left="34"/>
              <w:rPr>
                <w:rFonts w:ascii="Arial Narrow" w:hAnsi="Arial Narrow" w:cs="Calibri"/>
              </w:rPr>
            </w:pPr>
            <w:r w:rsidRPr="000B3057">
              <w:rPr>
                <w:rFonts w:ascii="Arial Narrow" w:hAnsi="Arial Narrow" w:cs="Calibri"/>
              </w:rPr>
              <w:t xml:space="preserve">c/o. zHd. </w:t>
            </w:r>
          </w:p>
          <w:p w:rsidR="00F34389" w:rsidRPr="00F34389" w:rsidRDefault="00F34389" w:rsidP="00F34389">
            <w:pPr>
              <w:pStyle w:val="Header"/>
              <w:ind w:left="34"/>
              <w:rPr>
                <w:rFonts w:ascii="Arial Narrow" w:hAnsi="Arial Narrow" w:cs="Calibri"/>
              </w:rPr>
            </w:pPr>
            <w:r w:rsidRPr="00F34389">
              <w:rPr>
                <w:rFonts w:ascii="Arial Narrow" w:hAnsi="Arial Narrow" w:cs="Calibri"/>
              </w:rPr>
              <w:t>Straße</w:t>
            </w:r>
          </w:p>
          <w:p w:rsidR="00F34389" w:rsidRPr="00F34389" w:rsidRDefault="00F34389" w:rsidP="00F34389">
            <w:pPr>
              <w:pStyle w:val="Header"/>
              <w:ind w:left="34"/>
              <w:rPr>
                <w:rFonts w:ascii="Arial Narrow" w:hAnsi="Arial Narrow" w:cs="Calibri"/>
              </w:rPr>
            </w:pPr>
            <w:r w:rsidRPr="00F34389">
              <w:rPr>
                <w:rFonts w:ascii="Arial Narrow" w:hAnsi="Arial Narrow" w:cs="Calibri"/>
              </w:rPr>
              <w:t>Stadt</w:t>
            </w:r>
          </w:p>
          <w:p w:rsidR="00122DE8" w:rsidRPr="00B636DE" w:rsidRDefault="00F34389" w:rsidP="00F34389">
            <w:pPr>
              <w:pStyle w:val="Header"/>
              <w:ind w:left="34"/>
              <w:rPr>
                <w:rFonts w:ascii="Arial Narrow" w:hAnsi="Arial Narrow" w:cs="Calibri"/>
              </w:rPr>
            </w:pPr>
            <w:r w:rsidRPr="00B636DE">
              <w:rPr>
                <w:rFonts w:ascii="Arial Narrow" w:hAnsi="Arial Narrow" w:cs="Calibri"/>
              </w:rPr>
              <w:t>E</w:t>
            </w:r>
            <w:r w:rsidR="000D6678" w:rsidRPr="00B636DE">
              <w:rPr>
                <w:rFonts w:ascii="Arial Narrow" w:hAnsi="Arial Narrow" w:cs="Calibri"/>
              </w:rPr>
              <w:t>U-</w:t>
            </w:r>
            <w:r w:rsidRPr="00B636DE">
              <w:rPr>
                <w:rFonts w:ascii="Arial Narrow" w:hAnsi="Arial Narrow" w:cs="Calibri"/>
              </w:rPr>
              <w:t>D</w:t>
            </w:r>
            <w:r w:rsidR="000D6678" w:rsidRPr="00B636DE">
              <w:rPr>
                <w:rFonts w:ascii="Arial Narrow" w:hAnsi="Arial Narrow" w:cs="Calibri"/>
              </w:rPr>
              <w:t>-</w:t>
            </w:r>
            <w:r w:rsidRPr="00B636DE">
              <w:rPr>
                <w:rFonts w:ascii="Arial Narrow" w:hAnsi="Arial Narrow" w:cs="Calibri"/>
              </w:rPr>
              <w:t>60123</w:t>
            </w:r>
          </w:p>
          <w:p w:rsidR="00122DE8" w:rsidRPr="00B636DE" w:rsidRDefault="00122DE8" w:rsidP="008D57CD">
            <w:pPr>
              <w:pStyle w:val="Header"/>
              <w:ind w:left="34"/>
              <w:rPr>
                <w:rFonts w:ascii="Arial Narrow" w:hAnsi="Arial Narrow" w:cs="Calibri"/>
              </w:rPr>
            </w:pPr>
          </w:p>
          <w:p w:rsidR="00122DE8" w:rsidRPr="00B636DE" w:rsidRDefault="00122DE8" w:rsidP="008D57CD">
            <w:pPr>
              <w:pStyle w:val="Header"/>
              <w:ind w:left="34"/>
              <w:rPr>
                <w:rFonts w:ascii="Arial Narrow" w:hAnsi="Arial Narrow" w:cs="Calibri"/>
              </w:rPr>
            </w:pPr>
          </w:p>
          <w:p w:rsidR="00C844D4" w:rsidRPr="00B636DE" w:rsidRDefault="00C844D4" w:rsidP="008D57CD">
            <w:pPr>
              <w:pStyle w:val="Header"/>
              <w:ind w:left="34"/>
              <w:rPr>
                <w:rFonts w:ascii="Arial Narrow" w:hAnsi="Arial Narrow" w:cs="Calibri"/>
              </w:rPr>
            </w:pPr>
          </w:p>
          <w:p w:rsidR="00C844D4" w:rsidRPr="00B636DE" w:rsidRDefault="00C844D4" w:rsidP="008D57CD">
            <w:pPr>
              <w:pStyle w:val="Header"/>
              <w:ind w:left="34"/>
              <w:rPr>
                <w:rFonts w:ascii="Arial Narrow" w:hAnsi="Arial Narrow" w:cs="Calibri"/>
              </w:rPr>
            </w:pPr>
          </w:p>
        </w:tc>
        <w:tc>
          <w:tcPr>
            <w:tcW w:w="3402" w:type="dxa"/>
            <w:vMerge/>
            <w:tcBorders>
              <w:left w:val="nil"/>
              <w:bottom w:val="nil"/>
            </w:tcBorders>
          </w:tcPr>
          <w:p w:rsidR="00F45792" w:rsidRPr="00B636DE" w:rsidRDefault="00F45792" w:rsidP="00E27ADD">
            <w:pPr>
              <w:pStyle w:val="Header"/>
              <w:ind w:left="34"/>
              <w:rPr>
                <w:rFonts w:ascii="Arial Narrow" w:hAnsi="Arial Narrow" w:cs="Calibri"/>
                <w:sz w:val="20"/>
                <w:szCs w:val="20"/>
              </w:rPr>
            </w:pPr>
          </w:p>
        </w:tc>
      </w:tr>
      <w:tr w:rsidR="00492ED1" w:rsidRPr="00016F91" w:rsidTr="00122DE8">
        <w:trPr>
          <w:trHeight w:val="697"/>
        </w:trPr>
        <w:tc>
          <w:tcPr>
            <w:tcW w:w="6838" w:type="dxa"/>
            <w:vMerge w:val="restart"/>
            <w:tcBorders>
              <w:right w:val="nil"/>
            </w:tcBorders>
          </w:tcPr>
          <w:p w:rsidR="00F34389" w:rsidRPr="00C844D4" w:rsidRDefault="00F34389" w:rsidP="00F34389">
            <w:pPr>
              <w:pStyle w:val="Header"/>
              <w:ind w:left="34"/>
              <w:rPr>
                <w:rFonts w:ascii="Arial Narrow" w:hAnsi="Arial Narrow" w:cs="Calibri"/>
                <w:bCs/>
                <w:sz w:val="28"/>
                <w:szCs w:val="28"/>
              </w:rPr>
            </w:pPr>
            <w:r w:rsidRPr="00C844D4">
              <w:rPr>
                <w:rFonts w:ascii="Arial Narrow" w:hAnsi="Arial Narrow" w:cs="Calibri"/>
                <w:bCs/>
                <w:sz w:val="28"/>
                <w:szCs w:val="28"/>
              </w:rPr>
              <w:t xml:space="preserve">Betreff </w:t>
            </w:r>
          </w:p>
          <w:p w:rsidR="00492ED1" w:rsidRPr="00C844D4" w:rsidRDefault="00492ED1" w:rsidP="00923404">
            <w:pPr>
              <w:spacing w:after="0"/>
              <w:ind w:left="34"/>
              <w:rPr>
                <w:rFonts w:ascii="Arial Narrow" w:hAnsi="Arial Narrow" w:cs="Calibri"/>
                <w:sz w:val="24"/>
                <w:szCs w:val="24"/>
              </w:rPr>
            </w:pPr>
          </w:p>
          <w:p w:rsidR="00F34389" w:rsidRDefault="00F34389" w:rsidP="00F34389">
            <w:pPr>
              <w:pStyle w:val="Header"/>
              <w:ind w:left="34"/>
              <w:rPr>
                <w:rFonts w:ascii="Arial Narrow" w:hAnsi="Arial Narrow" w:cs="Calibri"/>
              </w:rPr>
            </w:pPr>
            <w:r w:rsidRPr="00016F91">
              <w:rPr>
                <w:rFonts w:ascii="Arial Narrow" w:hAnsi="Arial Narrow" w:cs="Calibri"/>
              </w:rPr>
              <w:t xml:space="preserve">Sehr geehrte Damen und Herren. </w:t>
            </w:r>
          </w:p>
          <w:p w:rsidR="00F34389" w:rsidRDefault="00F34389" w:rsidP="00F34389">
            <w:pPr>
              <w:pStyle w:val="Header"/>
              <w:ind w:left="34"/>
              <w:rPr>
                <w:rFonts w:ascii="Arial Narrow" w:hAnsi="Arial Narrow" w:cs="Calibri"/>
              </w:rPr>
            </w:pPr>
          </w:p>
          <w:p w:rsidR="00F34389" w:rsidRDefault="00F34389" w:rsidP="00F34389">
            <w:pPr>
              <w:spacing w:after="0"/>
              <w:ind w:left="34"/>
              <w:rPr>
                <w:rFonts w:ascii="Arial Narrow" w:hAnsi="Arial Narrow" w:cs="Calibri"/>
                <w:sz w:val="24"/>
                <w:szCs w:val="24"/>
              </w:rPr>
            </w:pPr>
            <w:r w:rsidRPr="000A45D4">
              <w:rPr>
                <w:rFonts w:ascii="Arial Narrow" w:hAnsi="Arial Narrow" w:cs="Calibri"/>
                <w:sz w:val="24"/>
                <w:szCs w:val="24"/>
              </w:rPr>
              <w:t xml:space="preserve">11Im Anfang schuf Gott Himmel und Erde; 2die Erde aber war wüst und wirr, Finsternis lag über der Urflut und Gottes Geist schwebte über dem Wasser. 3Gott sprach: Es werde Licht. Und es wurde Licht. 4Gott sah, dass das Licht gut war. Gott schied das Licht von der Finsternis 5und Gott nannte das Licht Tag und die Finsternis nannte er Nacht. Es wurde Abend und es wurde Morgen: erster Tag. 6Dann sprach Gott: Ein Gewölbe entstehe mitten im Wasser und scheide Wasser von Wasser. 7Gott machte also das Gewölbe und schied das Wasser unterhalb des Gewölbes vom Wasser oberhalb des Gewölbes. So geschah es 8und Gott nannte das Gewölbe Himmel. Es wurde Abend und es wurde Morgen: zweiter Tag. 9Dann sprach Gott: Das Wasser unterhalb des Himmels sammle sich an einem Ort, damit das Trockene sichtbar werde. So geschah es. 10Das Trockene nannte Gott Land und das angesammelte Wasser nannte er Meer. Gott sah, dass es gut war. 11Dann sprach Gott: Das Land lasse junges Grün wachsen </w:t>
            </w:r>
          </w:p>
          <w:p w:rsidR="00F34389" w:rsidRDefault="00F34389" w:rsidP="00F34389">
            <w:pPr>
              <w:spacing w:after="0"/>
              <w:ind w:left="34"/>
              <w:rPr>
                <w:rFonts w:ascii="Arial Narrow" w:hAnsi="Arial Narrow" w:cs="Calibri"/>
                <w:sz w:val="24"/>
                <w:szCs w:val="24"/>
              </w:rPr>
            </w:pPr>
          </w:p>
          <w:p w:rsidR="00F34389" w:rsidRPr="000A45D4" w:rsidRDefault="00F34389" w:rsidP="00F34389">
            <w:pPr>
              <w:spacing w:after="0"/>
              <w:ind w:left="34"/>
              <w:rPr>
                <w:rFonts w:ascii="Arial Narrow" w:hAnsi="Arial Narrow" w:cs="Calibri"/>
                <w:sz w:val="24"/>
                <w:szCs w:val="24"/>
              </w:rPr>
            </w:pPr>
            <w:r>
              <w:rPr>
                <w:rFonts w:ascii="Arial Narrow" w:hAnsi="Arial Narrow" w:cs="Calibri"/>
                <w:sz w:val="24"/>
                <w:szCs w:val="24"/>
              </w:rPr>
              <w:t>Vielen Dank.</w:t>
            </w:r>
          </w:p>
          <w:p w:rsidR="00F34389" w:rsidRPr="00F45792" w:rsidRDefault="00F34389" w:rsidP="00F34389">
            <w:pPr>
              <w:pStyle w:val="Header"/>
              <w:ind w:left="34"/>
              <w:rPr>
                <w:rFonts w:ascii="Arial Narrow" w:hAnsi="Arial Narrow" w:cs="Calibri"/>
              </w:rPr>
            </w:pPr>
          </w:p>
          <w:p w:rsidR="00492ED1" w:rsidRPr="00F34389" w:rsidRDefault="00F34389" w:rsidP="00F34389">
            <w:pPr>
              <w:spacing w:after="0"/>
              <w:ind w:left="34"/>
              <w:rPr>
                <w:rFonts w:ascii="Arial Narrow" w:hAnsi="Arial Narrow" w:cs="Calibri"/>
                <w:sz w:val="24"/>
                <w:szCs w:val="24"/>
              </w:rPr>
            </w:pPr>
            <w:r>
              <w:rPr>
                <w:rFonts w:ascii="Arial Narrow" w:hAnsi="Arial Narrow" w:cs="Calibri"/>
              </w:rPr>
              <w:t>M</w:t>
            </w:r>
            <w:r w:rsidRPr="00016F91">
              <w:rPr>
                <w:rFonts w:ascii="Arial Narrow" w:hAnsi="Arial Narrow" w:cs="Calibri"/>
              </w:rPr>
              <w:t>it freundlichen Grüßen</w:t>
            </w:r>
            <w:r w:rsidR="00492ED1" w:rsidRPr="00F34389">
              <w:rPr>
                <w:rFonts w:ascii="Arial Narrow" w:hAnsi="Arial Narrow" w:cs="Calibri"/>
                <w:sz w:val="24"/>
                <w:szCs w:val="24"/>
              </w:rPr>
              <w:t xml:space="preserve"> </w:t>
            </w:r>
          </w:p>
          <w:p w:rsidR="00492ED1" w:rsidRPr="00F34389" w:rsidRDefault="00492ED1" w:rsidP="00923404">
            <w:pPr>
              <w:spacing w:after="0"/>
              <w:ind w:left="34"/>
              <w:rPr>
                <w:rFonts w:ascii="Arial Narrow" w:hAnsi="Arial Narrow" w:cs="Calibri"/>
                <w:sz w:val="24"/>
                <w:szCs w:val="24"/>
              </w:rPr>
            </w:pPr>
          </w:p>
          <w:p w:rsidR="00F34389" w:rsidRPr="000B3057" w:rsidRDefault="004B6B79" w:rsidP="00923404">
            <w:pPr>
              <w:spacing w:after="0"/>
              <w:ind w:left="34"/>
              <w:rPr>
                <w:rFonts w:ascii="Arial Narrow" w:hAnsi="Arial Narrow" w:cs="Calibri"/>
                <w:sz w:val="24"/>
                <w:szCs w:val="24"/>
              </w:rPr>
            </w:pPr>
            <w:r w:rsidRPr="000B3057">
              <w:rPr>
                <w:rFonts w:ascii="Freestyle Script" w:hAnsi="Freestyle Script" w:cs="Calibri"/>
                <w:i/>
                <w:noProof/>
                <w:color w:val="000066"/>
                <w:sz w:val="48"/>
                <w:szCs w:val="50"/>
              </w:rPr>
              <w:t>X</w:t>
            </w:r>
            <w:r w:rsidR="00492ED1" w:rsidRPr="000B3057">
              <w:rPr>
                <w:rFonts w:ascii="Freestyle Script" w:hAnsi="Freestyle Script" w:cs="Calibri"/>
                <w:i/>
                <w:noProof/>
                <w:color w:val="000066"/>
                <w:sz w:val="44"/>
                <w:szCs w:val="48"/>
              </w:rPr>
              <w:t xml:space="preserve">. </w:t>
            </w:r>
            <w:r w:rsidRPr="000B3057">
              <w:rPr>
                <w:rFonts w:ascii="Brush Script MT" w:hAnsi="Brush Script MT" w:cs="Calibri"/>
                <w:noProof/>
                <w:color w:val="000066"/>
                <w:sz w:val="44"/>
                <w:szCs w:val="48"/>
              </w:rPr>
              <w:t>Sign here please</w:t>
            </w:r>
            <w:r w:rsidRPr="000B3057">
              <w:rPr>
                <w:rFonts w:ascii="Freestyle Script" w:hAnsi="Freestyle Script" w:cs="Calibri"/>
                <w:noProof/>
                <w:color w:val="000066"/>
                <w:sz w:val="44"/>
                <w:szCs w:val="48"/>
              </w:rPr>
              <w:t>!</w:t>
            </w:r>
            <w:r w:rsidR="00F34389" w:rsidRPr="000B3057">
              <w:rPr>
                <w:rFonts w:ascii="Arial Narrow" w:hAnsi="Arial Narrow" w:cs="Calibri"/>
                <w:sz w:val="24"/>
                <w:szCs w:val="24"/>
              </w:rPr>
              <w:t xml:space="preserve"> </w:t>
            </w:r>
          </w:p>
          <w:p w:rsidR="00492ED1" w:rsidRPr="00F34389" w:rsidRDefault="004B6B79" w:rsidP="004B6B79">
            <w:pPr>
              <w:spacing w:after="0"/>
              <w:ind w:left="34"/>
              <w:rPr>
                <w:rFonts w:ascii="Arial Narrow" w:hAnsi="Arial Narrow" w:cs="Calibri"/>
                <w:bCs/>
                <w:sz w:val="28"/>
                <w:szCs w:val="28"/>
                <w:lang w:val="en-US"/>
              </w:rPr>
            </w:pPr>
            <w:r>
              <w:rPr>
                <w:rFonts w:ascii="Arial Narrow" w:hAnsi="Arial Narrow" w:cs="Calibri"/>
                <w:sz w:val="24"/>
                <w:szCs w:val="24"/>
                <w:lang w:val="en-US"/>
              </w:rPr>
              <w:t>Name</w:t>
            </w:r>
            <w:r w:rsidR="00F34389" w:rsidRPr="00F34389">
              <w:rPr>
                <w:rFonts w:ascii="Arial Narrow" w:hAnsi="Arial Narrow" w:cs="Calibri"/>
                <w:sz w:val="24"/>
                <w:szCs w:val="24"/>
                <w:lang w:val="en-US"/>
              </w:rPr>
              <w:t xml:space="preserve"> </w:t>
            </w:r>
            <w:r>
              <w:rPr>
                <w:rFonts w:ascii="Arial Narrow" w:hAnsi="Arial Narrow" w:cs="Calibri"/>
                <w:sz w:val="24"/>
                <w:szCs w:val="24"/>
                <w:lang w:val="en-US"/>
              </w:rPr>
              <w:t>FamilyName</w:t>
            </w:r>
          </w:p>
        </w:tc>
        <w:tc>
          <w:tcPr>
            <w:tcW w:w="3402" w:type="dxa"/>
            <w:tcBorders>
              <w:left w:val="nil"/>
            </w:tcBorders>
          </w:tcPr>
          <w:p w:rsidR="00492ED1" w:rsidRPr="00231EA3" w:rsidRDefault="00492ED1" w:rsidP="00E27ADD">
            <w:pPr>
              <w:pStyle w:val="Header"/>
              <w:ind w:left="34"/>
              <w:rPr>
                <w:rFonts w:ascii="Arial Narrow" w:hAnsi="Arial Narrow" w:cs="Calibri"/>
                <w:sz w:val="20"/>
                <w:szCs w:val="20"/>
              </w:rPr>
            </w:pPr>
            <w:r w:rsidRPr="00231EA3">
              <w:rPr>
                <w:rFonts w:ascii="Arial Narrow" w:hAnsi="Arial Narrow" w:cs="Calibri"/>
                <w:sz w:val="20"/>
                <w:szCs w:val="20"/>
              </w:rPr>
              <w:fldChar w:fldCharType="begin"/>
            </w:r>
            <w:r w:rsidRPr="00231EA3">
              <w:rPr>
                <w:rFonts w:ascii="Arial Narrow" w:hAnsi="Arial Narrow" w:cs="Calibri"/>
                <w:sz w:val="20"/>
                <w:szCs w:val="20"/>
              </w:rPr>
              <w:instrText xml:space="preserve"> TIME \@ "dddd/ " </w:instrText>
            </w:r>
            <w:r w:rsidRPr="00231EA3">
              <w:rPr>
                <w:rFonts w:ascii="Arial Narrow" w:hAnsi="Arial Narrow" w:cs="Calibri"/>
                <w:sz w:val="20"/>
                <w:szCs w:val="20"/>
              </w:rPr>
              <w:fldChar w:fldCharType="separate"/>
            </w:r>
            <w:r w:rsidR="00B94AE0">
              <w:rPr>
                <w:rFonts w:ascii="Arial Narrow" w:hAnsi="Arial Narrow" w:cs="Calibri"/>
                <w:noProof/>
                <w:sz w:val="20"/>
                <w:szCs w:val="20"/>
              </w:rPr>
              <w:t xml:space="preserve">Sonntag/ </w:t>
            </w:r>
            <w:r w:rsidRPr="00231EA3">
              <w:rPr>
                <w:rFonts w:ascii="Arial Narrow" w:hAnsi="Arial Narrow" w:cs="Calibri"/>
                <w:sz w:val="20"/>
                <w:szCs w:val="20"/>
              </w:rPr>
              <w:fldChar w:fldCharType="end"/>
            </w:r>
            <w:r w:rsidRPr="00231EA3">
              <w:rPr>
                <w:rFonts w:ascii="Arial Narrow" w:hAnsi="Arial Narrow" w:cs="Calibri"/>
                <w:sz w:val="20"/>
                <w:szCs w:val="20"/>
                <w:lang w:val="en-GB"/>
              </w:rPr>
              <w:fldChar w:fldCharType="begin"/>
            </w:r>
            <w:r w:rsidRPr="00231EA3">
              <w:rPr>
                <w:rFonts w:ascii="Arial Narrow" w:hAnsi="Arial Narrow" w:cs="Calibri"/>
                <w:sz w:val="20"/>
                <w:szCs w:val="20"/>
                <w:lang w:val="en-GB"/>
              </w:rPr>
              <w:instrText xml:space="preserve"> TIME \@ "dddd " </w:instrText>
            </w:r>
            <w:r w:rsidRPr="00231EA3">
              <w:rPr>
                <w:rFonts w:ascii="Arial Narrow" w:hAnsi="Arial Narrow" w:cs="Calibri"/>
                <w:sz w:val="20"/>
                <w:szCs w:val="20"/>
                <w:lang w:val="en-GB"/>
              </w:rPr>
              <w:fldChar w:fldCharType="separate"/>
            </w:r>
            <w:r w:rsidR="00B94AE0">
              <w:rPr>
                <w:rFonts w:ascii="Arial Narrow" w:hAnsi="Arial Narrow" w:cs="Calibri"/>
                <w:noProof/>
                <w:sz w:val="20"/>
                <w:szCs w:val="20"/>
                <w:lang w:val="en-GB"/>
              </w:rPr>
              <w:t xml:space="preserve">Sunday </w:t>
            </w:r>
            <w:r w:rsidRPr="00231EA3">
              <w:rPr>
                <w:rFonts w:ascii="Arial Narrow" w:hAnsi="Arial Narrow" w:cs="Calibri"/>
                <w:sz w:val="20"/>
                <w:szCs w:val="20"/>
                <w:lang w:val="en-GB"/>
              </w:rPr>
              <w:fldChar w:fldCharType="end"/>
            </w:r>
            <w:r w:rsidRPr="00231EA3">
              <w:rPr>
                <w:rFonts w:ascii="Arial Narrow" w:hAnsi="Arial Narrow" w:cs="Calibri"/>
                <w:sz w:val="20"/>
                <w:szCs w:val="20"/>
              </w:rPr>
              <w:fldChar w:fldCharType="begin"/>
            </w:r>
            <w:r w:rsidRPr="00231EA3">
              <w:rPr>
                <w:rFonts w:ascii="Arial Narrow" w:hAnsi="Arial Narrow" w:cs="Calibri"/>
                <w:sz w:val="20"/>
                <w:szCs w:val="20"/>
              </w:rPr>
              <w:instrText xml:space="preserve"> TIME \@ "yyyy-MM-dd" </w:instrText>
            </w:r>
            <w:r w:rsidRPr="00231EA3">
              <w:rPr>
                <w:rFonts w:ascii="Arial Narrow" w:hAnsi="Arial Narrow" w:cs="Calibri"/>
                <w:sz w:val="20"/>
                <w:szCs w:val="20"/>
              </w:rPr>
              <w:fldChar w:fldCharType="separate"/>
            </w:r>
            <w:r w:rsidR="00B94AE0">
              <w:rPr>
                <w:rFonts w:ascii="Arial Narrow" w:hAnsi="Arial Narrow" w:cs="Calibri"/>
                <w:noProof/>
                <w:sz w:val="20"/>
                <w:szCs w:val="20"/>
              </w:rPr>
              <w:t>2021-11-28</w:t>
            </w:r>
            <w:r w:rsidRPr="00231EA3">
              <w:rPr>
                <w:rFonts w:ascii="Arial Narrow" w:hAnsi="Arial Narrow" w:cs="Calibri"/>
                <w:sz w:val="20"/>
                <w:szCs w:val="20"/>
              </w:rPr>
              <w:fldChar w:fldCharType="end"/>
            </w:r>
          </w:p>
          <w:p w:rsidR="00492ED1" w:rsidRPr="00231EA3" w:rsidRDefault="00492ED1" w:rsidP="00E27ADD">
            <w:pPr>
              <w:pStyle w:val="Header"/>
              <w:ind w:left="34"/>
              <w:rPr>
                <w:rFonts w:ascii="Arial Narrow" w:hAnsi="Arial Narrow" w:cs="Calibri"/>
                <w:sz w:val="20"/>
                <w:szCs w:val="20"/>
              </w:rPr>
            </w:pPr>
          </w:p>
          <w:p w:rsidR="00492ED1" w:rsidRPr="00231EA3" w:rsidRDefault="00492ED1" w:rsidP="00E27ADD">
            <w:pPr>
              <w:pStyle w:val="Header"/>
              <w:ind w:left="34"/>
              <w:rPr>
                <w:rFonts w:ascii="Arial Narrow" w:hAnsi="Arial Narrow" w:cs="Calibri"/>
                <w:sz w:val="20"/>
                <w:szCs w:val="20"/>
              </w:rPr>
            </w:pPr>
          </w:p>
        </w:tc>
      </w:tr>
      <w:tr w:rsidR="00492ED1" w:rsidRPr="00016F91" w:rsidTr="00122DE8">
        <w:trPr>
          <w:trHeight w:val="4778"/>
        </w:trPr>
        <w:tc>
          <w:tcPr>
            <w:tcW w:w="6838" w:type="dxa"/>
            <w:vMerge/>
          </w:tcPr>
          <w:p w:rsidR="00492ED1" w:rsidRPr="00016F91" w:rsidRDefault="00492ED1" w:rsidP="00923404">
            <w:pPr>
              <w:spacing w:after="0"/>
              <w:ind w:left="34"/>
              <w:rPr>
                <w:rFonts w:ascii="Arial Narrow" w:hAnsi="Arial Narrow" w:cs="Calibri"/>
                <w:sz w:val="24"/>
              </w:rPr>
            </w:pPr>
          </w:p>
        </w:tc>
        <w:tc>
          <w:tcPr>
            <w:tcW w:w="3402" w:type="dxa"/>
          </w:tcPr>
          <w:p w:rsidR="00492ED1" w:rsidRPr="00231EA3" w:rsidRDefault="001C386D" w:rsidP="00E27ADD">
            <w:pPr>
              <w:pStyle w:val="Header"/>
              <w:ind w:left="34"/>
              <w:contextualSpacing/>
              <w:rPr>
                <w:rFonts w:ascii="Arial Narrow" w:hAnsi="Arial Narrow" w:cs="Calibri"/>
                <w:sz w:val="20"/>
                <w:szCs w:val="20"/>
              </w:rPr>
            </w:pPr>
            <w:r w:rsidRPr="00D711A4">
              <w:rPr>
                <w:rFonts w:ascii="Arial Narrow" w:hAnsi="Arial Narrow"/>
                <w:noProof/>
              </w:rPr>
              <w:drawing>
                <wp:inline distT="0" distB="0" distL="0" distR="0">
                  <wp:extent cx="182880" cy="174625"/>
                  <wp:effectExtent l="0" t="0" r="0" b="0"/>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00492ED1" w:rsidRPr="00231EA3">
              <w:rPr>
                <w:rFonts w:ascii="Arial Narrow" w:hAnsi="Arial Narrow" w:cs="Calibri"/>
                <w:sz w:val="20"/>
                <w:szCs w:val="20"/>
              </w:rPr>
              <w:t xml:space="preserve"> Anlage </w:t>
            </w:r>
            <w:r w:rsidR="00492ED1" w:rsidRPr="000D6678">
              <w:rPr>
                <w:rFonts w:ascii="Arial Narrow" w:hAnsi="Arial Narrow" w:cs="Calibri"/>
                <w:szCs w:val="20"/>
                <w:lang w:val="en-US"/>
              </w:rPr>
              <w:sym w:font="Wingdings 2" w:char="F021"/>
            </w:r>
            <w:r w:rsidR="00492ED1" w:rsidRPr="00B800B8">
              <w:rPr>
                <w:rFonts w:ascii="Arial Narrow" w:hAnsi="Arial Narrow" w:cs="Calibri"/>
                <w:sz w:val="20"/>
                <w:szCs w:val="20"/>
              </w:rPr>
              <w:t>Notiz</w:t>
            </w:r>
            <w:r w:rsidR="00492ED1">
              <w:rPr>
                <w:rFonts w:ascii="Arial Narrow" w:hAnsi="Arial Narrow" w:cs="Calibri"/>
                <w:sz w:val="20"/>
                <w:szCs w:val="20"/>
              </w:rPr>
              <w:t xml:space="preserve"> </w:t>
            </w:r>
            <w:r w:rsidR="00492ED1" w:rsidRPr="003652B0">
              <w:rPr>
                <w:rFonts w:ascii="Arial Narrow" w:hAnsi="Arial Narrow" w:cs="Calibri"/>
                <w:i/>
                <w:szCs w:val="20"/>
              </w:rPr>
              <w:t>§</w:t>
            </w:r>
            <w:r w:rsidR="00492ED1">
              <w:rPr>
                <w:rFonts w:ascii="Arial Narrow" w:hAnsi="Arial Narrow" w:cs="Calibri"/>
                <w:i/>
                <w:szCs w:val="20"/>
              </w:rPr>
              <w:t>,</w:t>
            </w:r>
            <w:r w:rsidR="00492ED1" w:rsidRPr="00231EA3">
              <w:rPr>
                <w:rFonts w:ascii="Arial Narrow" w:hAnsi="Arial Narrow" w:cs="Calibri"/>
                <w:sz w:val="20"/>
                <w:szCs w:val="20"/>
              </w:rPr>
              <w:t xml:space="preserve"> Attachement</w:t>
            </w:r>
          </w:p>
          <w:p w:rsidR="00492ED1" w:rsidRDefault="00492ED1" w:rsidP="00122DE8">
            <w:pPr>
              <w:pStyle w:val="Header"/>
              <w:contextualSpacing/>
              <w:rPr>
                <w:rFonts w:ascii="Arial Narrow" w:hAnsi="Arial Narrow" w:cs="Calibri"/>
                <w:sz w:val="20"/>
                <w:szCs w:val="20"/>
              </w:rPr>
            </w:pPr>
          </w:p>
          <w:p w:rsidR="00BF03B0" w:rsidRPr="00BF03B0" w:rsidRDefault="00BF03B0" w:rsidP="00122DE8">
            <w:pPr>
              <w:pStyle w:val="Header"/>
              <w:contextualSpacing/>
              <w:rPr>
                <w:rFonts w:ascii="Arial Narrow" w:hAnsi="Arial Narrow" w:cs="Calibri"/>
                <w:sz w:val="20"/>
                <w:szCs w:val="20"/>
              </w:rPr>
            </w:pPr>
          </w:p>
        </w:tc>
      </w:tr>
    </w:tbl>
    <w:p w:rsidR="003226B2" w:rsidRPr="003E4467" w:rsidRDefault="003226B2" w:rsidP="003226B2">
      <w:pPr>
        <w:spacing w:after="0"/>
        <w:ind w:left="34"/>
        <w:rPr>
          <w:rFonts w:ascii="Arial Narrow" w:hAnsi="Arial Narrow" w:cs="Calibri"/>
          <w:sz w:val="24"/>
          <w:szCs w:val="24"/>
          <w:lang w:val="en-US"/>
        </w:rPr>
      </w:pPr>
    </w:p>
    <w:p w:rsidR="00F45792" w:rsidRPr="00016F91" w:rsidRDefault="00F45792" w:rsidP="00F45792">
      <w:pPr>
        <w:spacing w:after="0"/>
        <w:rPr>
          <w:rFonts w:ascii="Arial Narrow" w:hAnsi="Arial Narrow"/>
          <w:sz w:val="24"/>
          <w:szCs w:val="24"/>
        </w:rPr>
      </w:pPr>
    </w:p>
    <w:p w:rsidR="00C04F4B" w:rsidRPr="00F45792" w:rsidRDefault="00C04F4B" w:rsidP="00F45792">
      <w:pPr>
        <w:rPr>
          <w:szCs w:val="24"/>
        </w:rPr>
      </w:pPr>
    </w:p>
    <w:sectPr w:rsidR="00C04F4B" w:rsidRPr="00F45792" w:rsidSect="00B94AE0">
      <w:headerReference w:type="even" r:id="rId11"/>
      <w:headerReference w:type="default" r:id="rId12"/>
      <w:footerReference w:type="even" r:id="rId13"/>
      <w:footerReference w:type="default" r:id="rId14"/>
      <w:headerReference w:type="first" r:id="rId15"/>
      <w:footerReference w:type="first" r:id="rId16"/>
      <w:pgSz w:w="11906" w:h="16838" w:code="9"/>
      <w:pgMar w:top="284" w:right="284" w:bottom="142"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E0" w:rsidRDefault="00B94AE0" w:rsidP="00B94AE0">
      <w:pPr>
        <w:spacing w:after="0" w:line="240" w:lineRule="auto"/>
      </w:pPr>
      <w:r>
        <w:separator/>
      </w:r>
    </w:p>
  </w:endnote>
  <w:endnote w:type="continuationSeparator" w:id="0">
    <w:p w:rsidR="00B94AE0" w:rsidRDefault="00B94AE0" w:rsidP="00B9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E0" w:rsidRDefault="00B94A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B94AE0" w:rsidRPr="00B94AE0" w:rsidRDefault="00B94AE0" w:rsidP="00B94AE0">
    <w:pPr>
      <w:pStyle w:val="Footer"/>
      <w:jc w:val="right"/>
      <w:rPr>
        <w:rFonts w:ascii="Arial Narrow" w:hAnsi="Arial Narrow"/>
        <w:sz w:val="20"/>
        <w:szCs w:val="20"/>
      </w:rPr>
    </w:pPr>
    <w:r w:rsidRPr="00B94AE0">
      <w:rPr>
        <w:rFonts w:ascii="Arial Narrow" w:hAnsi="Arial Narrow"/>
        <w:sz w:val="20"/>
        <w:szCs w:val="20"/>
      </w:rPr>
      <w:fldChar w:fldCharType="begin"/>
    </w:r>
    <w:r w:rsidRPr="00B94AE0">
      <w:rPr>
        <w:rFonts w:ascii="Arial Narrow" w:hAnsi="Arial Narrow"/>
        <w:sz w:val="20"/>
        <w:szCs w:val="20"/>
      </w:rPr>
      <w:instrText xml:space="preserve"> PAGE  \* Arabic  \* MERGEFORMAT </w:instrText>
    </w:r>
    <w:r w:rsidRPr="00B94AE0">
      <w:rPr>
        <w:rFonts w:ascii="Arial Narrow" w:hAnsi="Arial Narrow"/>
        <w:sz w:val="20"/>
        <w:szCs w:val="20"/>
      </w:rPr>
      <w:fldChar w:fldCharType="separate"/>
    </w:r>
    <w:r>
      <w:rPr>
        <w:rFonts w:ascii="Arial Narrow" w:hAnsi="Arial Narrow"/>
        <w:noProof/>
        <w:sz w:val="20"/>
        <w:szCs w:val="20"/>
      </w:rPr>
      <w:t>1</w:t>
    </w:r>
    <w:r w:rsidRPr="00B94AE0">
      <w:rPr>
        <w:rFonts w:ascii="Arial Narrow" w:hAnsi="Arial Narrow"/>
        <w:sz w:val="20"/>
        <w:szCs w:val="20"/>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E0" w:rsidRDefault="00B94A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E0" w:rsidRDefault="00B94AE0" w:rsidP="00B94AE0">
      <w:pPr>
        <w:spacing w:after="0" w:line="240" w:lineRule="auto"/>
      </w:pPr>
      <w:r>
        <w:separator/>
      </w:r>
    </w:p>
  </w:footnote>
  <w:footnote w:type="continuationSeparator" w:id="0">
    <w:p w:rsidR="00B94AE0" w:rsidRDefault="00B94AE0" w:rsidP="00B9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E0" w:rsidRDefault="00B94A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E0" w:rsidRDefault="00B94A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E0" w:rsidRDefault="00B94A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4D91"/>
    <w:multiLevelType w:val="hybridMultilevel"/>
    <w:tmpl w:val="B9A8EBD8"/>
    <w:lvl w:ilvl="0" w:tplc="E2B867A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attachedTemplate r:id="rId1"/>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A4"/>
    <w:rsid w:val="00006997"/>
    <w:rsid w:val="00053417"/>
    <w:rsid w:val="000574E4"/>
    <w:rsid w:val="00063205"/>
    <w:rsid w:val="000668B0"/>
    <w:rsid w:val="00095998"/>
    <w:rsid w:val="000A45D4"/>
    <w:rsid w:val="000B3057"/>
    <w:rsid w:val="000D2C29"/>
    <w:rsid w:val="000D595F"/>
    <w:rsid w:val="000D6678"/>
    <w:rsid w:val="000E3D84"/>
    <w:rsid w:val="000E6789"/>
    <w:rsid w:val="001044A2"/>
    <w:rsid w:val="0011316A"/>
    <w:rsid w:val="001162EE"/>
    <w:rsid w:val="00122DE8"/>
    <w:rsid w:val="00140782"/>
    <w:rsid w:val="001471B2"/>
    <w:rsid w:val="0016021B"/>
    <w:rsid w:val="001621C0"/>
    <w:rsid w:val="001700CC"/>
    <w:rsid w:val="0018124D"/>
    <w:rsid w:val="00191B3C"/>
    <w:rsid w:val="0019615F"/>
    <w:rsid w:val="001C386D"/>
    <w:rsid w:val="001C434D"/>
    <w:rsid w:val="0020553F"/>
    <w:rsid w:val="002104F2"/>
    <w:rsid w:val="0023034C"/>
    <w:rsid w:val="00231EA3"/>
    <w:rsid w:val="00247A0D"/>
    <w:rsid w:val="00251DF4"/>
    <w:rsid w:val="00252BAF"/>
    <w:rsid w:val="00256AE3"/>
    <w:rsid w:val="00273D0E"/>
    <w:rsid w:val="00281953"/>
    <w:rsid w:val="002A115E"/>
    <w:rsid w:val="002D114F"/>
    <w:rsid w:val="002D587C"/>
    <w:rsid w:val="003156A5"/>
    <w:rsid w:val="003226B2"/>
    <w:rsid w:val="00322C54"/>
    <w:rsid w:val="003638C4"/>
    <w:rsid w:val="003652B0"/>
    <w:rsid w:val="00367CCC"/>
    <w:rsid w:val="00374EBF"/>
    <w:rsid w:val="00390E29"/>
    <w:rsid w:val="003D4E48"/>
    <w:rsid w:val="003E4467"/>
    <w:rsid w:val="003E462F"/>
    <w:rsid w:val="0040510A"/>
    <w:rsid w:val="004053F7"/>
    <w:rsid w:val="00423B4D"/>
    <w:rsid w:val="00431963"/>
    <w:rsid w:val="0044701D"/>
    <w:rsid w:val="00457288"/>
    <w:rsid w:val="00461CC1"/>
    <w:rsid w:val="0046793A"/>
    <w:rsid w:val="004747D1"/>
    <w:rsid w:val="004823EB"/>
    <w:rsid w:val="00486D48"/>
    <w:rsid w:val="00492C94"/>
    <w:rsid w:val="00492ED1"/>
    <w:rsid w:val="004A6E5E"/>
    <w:rsid w:val="004B2CA1"/>
    <w:rsid w:val="004B6B79"/>
    <w:rsid w:val="004D0772"/>
    <w:rsid w:val="004E1156"/>
    <w:rsid w:val="004E26E8"/>
    <w:rsid w:val="004F6ACE"/>
    <w:rsid w:val="004F738B"/>
    <w:rsid w:val="0050200C"/>
    <w:rsid w:val="005033F8"/>
    <w:rsid w:val="00505B2A"/>
    <w:rsid w:val="005244B5"/>
    <w:rsid w:val="0054669C"/>
    <w:rsid w:val="00553072"/>
    <w:rsid w:val="00563123"/>
    <w:rsid w:val="0056392A"/>
    <w:rsid w:val="00577682"/>
    <w:rsid w:val="00590B7B"/>
    <w:rsid w:val="005928DD"/>
    <w:rsid w:val="005A2CE8"/>
    <w:rsid w:val="005A47B0"/>
    <w:rsid w:val="005B72DF"/>
    <w:rsid w:val="005C310E"/>
    <w:rsid w:val="005C5642"/>
    <w:rsid w:val="005D7232"/>
    <w:rsid w:val="005E1E09"/>
    <w:rsid w:val="005F46B4"/>
    <w:rsid w:val="00610149"/>
    <w:rsid w:val="006125B7"/>
    <w:rsid w:val="00614013"/>
    <w:rsid w:val="00615B8C"/>
    <w:rsid w:val="00615FC1"/>
    <w:rsid w:val="006672EB"/>
    <w:rsid w:val="00696FD3"/>
    <w:rsid w:val="006B4E52"/>
    <w:rsid w:val="006C5067"/>
    <w:rsid w:val="006D2837"/>
    <w:rsid w:val="006D3C95"/>
    <w:rsid w:val="006E1A71"/>
    <w:rsid w:val="006F3EF8"/>
    <w:rsid w:val="006F4199"/>
    <w:rsid w:val="00714DC6"/>
    <w:rsid w:val="00722B1D"/>
    <w:rsid w:val="00724E34"/>
    <w:rsid w:val="007258F0"/>
    <w:rsid w:val="00751314"/>
    <w:rsid w:val="00756987"/>
    <w:rsid w:val="00756D16"/>
    <w:rsid w:val="007651F0"/>
    <w:rsid w:val="00774332"/>
    <w:rsid w:val="00780832"/>
    <w:rsid w:val="00782631"/>
    <w:rsid w:val="00782CBB"/>
    <w:rsid w:val="0079045C"/>
    <w:rsid w:val="007B0D28"/>
    <w:rsid w:val="007C7C35"/>
    <w:rsid w:val="007D0C92"/>
    <w:rsid w:val="007E30C4"/>
    <w:rsid w:val="007F32E7"/>
    <w:rsid w:val="00816EFA"/>
    <w:rsid w:val="00823C9E"/>
    <w:rsid w:val="00847872"/>
    <w:rsid w:val="0085000D"/>
    <w:rsid w:val="00867928"/>
    <w:rsid w:val="008772BE"/>
    <w:rsid w:val="00881E0A"/>
    <w:rsid w:val="00893AB1"/>
    <w:rsid w:val="008B4F90"/>
    <w:rsid w:val="008B5292"/>
    <w:rsid w:val="008C4286"/>
    <w:rsid w:val="008C443D"/>
    <w:rsid w:val="008C53A4"/>
    <w:rsid w:val="008C635D"/>
    <w:rsid w:val="008C66EC"/>
    <w:rsid w:val="008D3E73"/>
    <w:rsid w:val="008D57CD"/>
    <w:rsid w:val="008F52C4"/>
    <w:rsid w:val="00905506"/>
    <w:rsid w:val="009068AA"/>
    <w:rsid w:val="00914199"/>
    <w:rsid w:val="00923404"/>
    <w:rsid w:val="009240FF"/>
    <w:rsid w:val="009626BD"/>
    <w:rsid w:val="009628A5"/>
    <w:rsid w:val="00967429"/>
    <w:rsid w:val="00983B2E"/>
    <w:rsid w:val="00986236"/>
    <w:rsid w:val="00992282"/>
    <w:rsid w:val="00997811"/>
    <w:rsid w:val="00997FAF"/>
    <w:rsid w:val="009A67AA"/>
    <w:rsid w:val="009B424A"/>
    <w:rsid w:val="009C1093"/>
    <w:rsid w:val="009C55BE"/>
    <w:rsid w:val="009C6A92"/>
    <w:rsid w:val="009D054D"/>
    <w:rsid w:val="009E15E1"/>
    <w:rsid w:val="009E3D90"/>
    <w:rsid w:val="009F30F2"/>
    <w:rsid w:val="00A03436"/>
    <w:rsid w:val="00A066DE"/>
    <w:rsid w:val="00A21271"/>
    <w:rsid w:val="00A23045"/>
    <w:rsid w:val="00A2626C"/>
    <w:rsid w:val="00A26391"/>
    <w:rsid w:val="00A30382"/>
    <w:rsid w:val="00A36747"/>
    <w:rsid w:val="00A40C74"/>
    <w:rsid w:val="00A55E0D"/>
    <w:rsid w:val="00A6102A"/>
    <w:rsid w:val="00A661DB"/>
    <w:rsid w:val="00A72A45"/>
    <w:rsid w:val="00A7693D"/>
    <w:rsid w:val="00A80884"/>
    <w:rsid w:val="00A811E3"/>
    <w:rsid w:val="00AA0A83"/>
    <w:rsid w:val="00AA3C25"/>
    <w:rsid w:val="00AC7014"/>
    <w:rsid w:val="00AD3520"/>
    <w:rsid w:val="00AE1DB2"/>
    <w:rsid w:val="00AE6589"/>
    <w:rsid w:val="00B00C18"/>
    <w:rsid w:val="00B01B57"/>
    <w:rsid w:val="00B03D49"/>
    <w:rsid w:val="00B147CE"/>
    <w:rsid w:val="00B14C44"/>
    <w:rsid w:val="00B43020"/>
    <w:rsid w:val="00B602A3"/>
    <w:rsid w:val="00B636DE"/>
    <w:rsid w:val="00B654C3"/>
    <w:rsid w:val="00B672AD"/>
    <w:rsid w:val="00B875EA"/>
    <w:rsid w:val="00B94AE0"/>
    <w:rsid w:val="00B95793"/>
    <w:rsid w:val="00B97BAE"/>
    <w:rsid w:val="00BB5221"/>
    <w:rsid w:val="00BC21FE"/>
    <w:rsid w:val="00BD135A"/>
    <w:rsid w:val="00BD1DD9"/>
    <w:rsid w:val="00BD3F63"/>
    <w:rsid w:val="00BD5BB0"/>
    <w:rsid w:val="00BF03B0"/>
    <w:rsid w:val="00C00412"/>
    <w:rsid w:val="00C04F4B"/>
    <w:rsid w:val="00C3399E"/>
    <w:rsid w:val="00C3656B"/>
    <w:rsid w:val="00C37F8E"/>
    <w:rsid w:val="00C46370"/>
    <w:rsid w:val="00C46BAB"/>
    <w:rsid w:val="00C57DE1"/>
    <w:rsid w:val="00C6283F"/>
    <w:rsid w:val="00C65F46"/>
    <w:rsid w:val="00C7414C"/>
    <w:rsid w:val="00C844D4"/>
    <w:rsid w:val="00C932D2"/>
    <w:rsid w:val="00C95322"/>
    <w:rsid w:val="00C97984"/>
    <w:rsid w:val="00CA186C"/>
    <w:rsid w:val="00CF4453"/>
    <w:rsid w:val="00CF5F10"/>
    <w:rsid w:val="00D10171"/>
    <w:rsid w:val="00D21829"/>
    <w:rsid w:val="00D26DDE"/>
    <w:rsid w:val="00D273EC"/>
    <w:rsid w:val="00D315F7"/>
    <w:rsid w:val="00D36103"/>
    <w:rsid w:val="00D63D56"/>
    <w:rsid w:val="00D711A4"/>
    <w:rsid w:val="00D836B6"/>
    <w:rsid w:val="00D83DF3"/>
    <w:rsid w:val="00D92976"/>
    <w:rsid w:val="00D97051"/>
    <w:rsid w:val="00D97D68"/>
    <w:rsid w:val="00DA1A5A"/>
    <w:rsid w:val="00DB2DE4"/>
    <w:rsid w:val="00DB68C1"/>
    <w:rsid w:val="00DB7DCC"/>
    <w:rsid w:val="00DC54C9"/>
    <w:rsid w:val="00DC703D"/>
    <w:rsid w:val="00DD7B23"/>
    <w:rsid w:val="00DD7EA6"/>
    <w:rsid w:val="00DE05E3"/>
    <w:rsid w:val="00DE5622"/>
    <w:rsid w:val="00DF74B7"/>
    <w:rsid w:val="00E06B62"/>
    <w:rsid w:val="00E16A87"/>
    <w:rsid w:val="00E23924"/>
    <w:rsid w:val="00E27ADD"/>
    <w:rsid w:val="00E34286"/>
    <w:rsid w:val="00E45302"/>
    <w:rsid w:val="00E46776"/>
    <w:rsid w:val="00E73F6D"/>
    <w:rsid w:val="00EA630F"/>
    <w:rsid w:val="00EC2FC4"/>
    <w:rsid w:val="00EC2FEE"/>
    <w:rsid w:val="00ED476E"/>
    <w:rsid w:val="00EF051B"/>
    <w:rsid w:val="00EF4641"/>
    <w:rsid w:val="00EF5C9B"/>
    <w:rsid w:val="00F01EA1"/>
    <w:rsid w:val="00F02DEA"/>
    <w:rsid w:val="00F34389"/>
    <w:rsid w:val="00F45792"/>
    <w:rsid w:val="00F471D4"/>
    <w:rsid w:val="00F6499E"/>
    <w:rsid w:val="00F66E74"/>
    <w:rsid w:val="00F72CF3"/>
    <w:rsid w:val="00F8302C"/>
    <w:rsid w:val="00FB0A21"/>
    <w:rsid w:val="00FB4746"/>
    <w:rsid w:val="00FC32BE"/>
    <w:rsid w:val="00FD3CE4"/>
    <w:rsid w:val="00FD43FB"/>
    <w:rsid w:val="00FE494C"/>
    <w:rsid w:val="00FF42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A744"/>
  <w15:docId w15:val="{EBEC6838-970C-44B2-AB3C-1C4541B3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D28"/>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D6678"/>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10149"/>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63205"/>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HeaderChar">
    <w:name w:val="Header Char"/>
    <w:link w:val="Header"/>
    <w:semiHidden/>
    <w:rsid w:val="00063205"/>
    <w:rPr>
      <w:rFonts w:ascii="Times New Roman" w:eastAsia="Times New Roman" w:hAnsi="Times New Roman" w:cs="Times New Roman"/>
      <w:sz w:val="24"/>
      <w:szCs w:val="24"/>
      <w:lang w:eastAsia="de-DE"/>
    </w:rPr>
  </w:style>
  <w:style w:type="table" w:styleId="TableGrid">
    <w:name w:val="Table Grid"/>
    <w:basedOn w:val="TableNormal"/>
    <w:uiPriority w:val="59"/>
    <w:rsid w:val="0006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205"/>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unhideWhenUsed/>
    <w:rsid w:val="000632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63205"/>
    <w:rPr>
      <w:rFonts w:ascii="Tahoma" w:hAnsi="Tahoma" w:cs="Tahoma"/>
      <w:sz w:val="16"/>
      <w:szCs w:val="16"/>
    </w:rPr>
  </w:style>
  <w:style w:type="character" w:styleId="Hyperlink">
    <w:name w:val="Hyperlink"/>
    <w:uiPriority w:val="99"/>
    <w:unhideWhenUsed/>
    <w:rsid w:val="00F45792"/>
    <w:rPr>
      <w:color w:val="0563C1"/>
      <w:u w:val="single"/>
    </w:rPr>
  </w:style>
  <w:style w:type="character" w:customStyle="1" w:styleId="Heading3Char">
    <w:name w:val="Heading 3 Char"/>
    <w:link w:val="Heading3"/>
    <w:uiPriority w:val="9"/>
    <w:rsid w:val="00610149"/>
    <w:rPr>
      <w:rFonts w:ascii="Calibri Light" w:eastAsia="Times New Roman" w:hAnsi="Calibri Light" w:cs="Times New Roman"/>
      <w:color w:val="1F4D78"/>
      <w:sz w:val="24"/>
      <w:szCs w:val="24"/>
      <w:lang w:eastAsia="en-US"/>
    </w:rPr>
  </w:style>
  <w:style w:type="character" w:customStyle="1" w:styleId="UnresolvedMention">
    <w:name w:val="Unresolved Mention"/>
    <w:uiPriority w:val="99"/>
    <w:semiHidden/>
    <w:unhideWhenUsed/>
    <w:rsid w:val="00923404"/>
    <w:rPr>
      <w:color w:val="808080"/>
      <w:shd w:val="clear" w:color="auto" w:fill="E6E6E6"/>
    </w:rPr>
  </w:style>
  <w:style w:type="character" w:customStyle="1" w:styleId="Heading2Char">
    <w:name w:val="Heading 2 Char"/>
    <w:link w:val="Heading2"/>
    <w:uiPriority w:val="9"/>
    <w:rsid w:val="000D6678"/>
    <w:rPr>
      <w:rFonts w:ascii="Calibri Light" w:eastAsia="Times New Roman" w:hAnsi="Calibri Light" w:cs="Times New Roman"/>
      <w:color w:val="2E74B5"/>
      <w:sz w:val="26"/>
      <w:szCs w:val="26"/>
      <w:lang w:eastAsia="en-US"/>
    </w:rPr>
  </w:style>
  <w:style w:type="paragraph" w:styleId="Footer">
    <w:name w:val="footer"/>
    <w:basedOn w:val="Normal"/>
    <w:link w:val="FooterChar"/>
    <w:uiPriority w:val="99"/>
    <w:unhideWhenUsed/>
    <w:rsid w:val="00B94A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4A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1767">
      <w:bodyDiv w:val="1"/>
      <w:marLeft w:val="0"/>
      <w:marRight w:val="0"/>
      <w:marTop w:val="0"/>
      <w:marBottom w:val="0"/>
      <w:divBdr>
        <w:top w:val="none" w:sz="0" w:space="0" w:color="auto"/>
        <w:left w:val="none" w:sz="0" w:space="0" w:color="auto"/>
        <w:bottom w:val="none" w:sz="0" w:space="0" w:color="auto"/>
        <w:right w:val="none" w:sz="0" w:space="0" w:color="auto"/>
      </w:divBdr>
      <w:divsChild>
        <w:div w:id="62397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OUTPUT\1%20B&#252;ro%20Office\0%20TEMPLATES\Briefboge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 2020.dotx</Template>
  <TotalTime>0</TotalTime>
  <Pages>1</Pages>
  <Words>230</Words>
  <Characters>1451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Manuel  Lemke</vt:lpstr>
      <vt:lpstr>Manuel  Lemke</vt:lpstr>
    </vt:vector>
  </TitlesOfParts>
  <Company/>
  <LinksUpToDate>false</LinksUpToDate>
  <CharactersWithSpaces>1678</CharactersWithSpaces>
  <SharedDoc>false</SharedDoc>
  <HLinks>
    <vt:vector size="12" baseType="variant">
      <vt:variant>
        <vt:i4>1310789</vt:i4>
      </vt:variant>
      <vt:variant>
        <vt:i4>-1</vt:i4>
      </vt:variant>
      <vt:variant>
        <vt:i4>1028</vt:i4>
      </vt:variant>
      <vt:variant>
        <vt:i4>4</vt:i4>
      </vt:variant>
      <vt:variant>
        <vt:lpwstr>https://duckduckgo.com/l/?uddg=https%3A%2F%2Fcourses.classicalwisdom.com%2Fwp-content%2Fuploads%2F2014%2F12%2FHomer-icon.png</vt:lpwstr>
      </vt:variant>
      <vt:variant>
        <vt:lpwstr/>
      </vt:variant>
      <vt:variant>
        <vt:i4>6422576</vt:i4>
      </vt:variant>
      <vt:variant>
        <vt:i4>-1</vt:i4>
      </vt:variant>
      <vt:variant>
        <vt:i4>1028</vt:i4>
      </vt:variant>
      <vt:variant>
        <vt:i4>1</vt:i4>
      </vt:variant>
      <vt:variant>
        <vt:lpwstr>https://external-content.duckduckgo.com/iu/?u=https%3A%2F%2Fcourses.classicalwisdom.com%2Fwp-content%2Fuploads%2F2014%2F12%2FHomer-icon.png&amp;f=1&amp;nofb=1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Lemke</dc:title>
  <dc:subject/>
  <dc:creator>PC</dc:creator>
  <cp:keywords/>
  <cp:lastModifiedBy>PC</cp:lastModifiedBy>
  <cp:revision>4</cp:revision>
  <cp:lastPrinted>2018-02-20T15:39:00Z</cp:lastPrinted>
  <dcterms:created xsi:type="dcterms:W3CDTF">2021-07-01T01:06:00Z</dcterms:created>
  <dcterms:modified xsi:type="dcterms:W3CDTF">2021-11-28T22:56:00Z</dcterms:modified>
</cp:coreProperties>
</file>